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9"/>
        <w:gridCol w:w="1058"/>
      </w:tblGrid>
      <w:tr w:rsidR="00765A73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71047E" w:rsidRPr="0071047E" w:rsidRDefault="0071047E" w:rsidP="0071047E">
            <w:pPr>
              <w:pStyle w:val="af2"/>
              <w:jc w:val="center"/>
              <w:rPr>
                <w:rStyle w:val="1Char"/>
                <w:b/>
                <w:color w:val="1F4E79"/>
                <w:spacing w:val="20"/>
              </w:rPr>
            </w:pPr>
            <w:bookmarkStart w:id="0" w:name="_GoBack"/>
            <w:bookmarkEnd w:id="0"/>
            <w:r w:rsidRPr="0071047E">
              <w:rPr>
                <w:rStyle w:val="1Char"/>
                <w:b/>
                <w:color w:val="47534C" w:themeColor="accent1" w:themeShade="80"/>
                <w:spacing w:val="20"/>
              </w:rPr>
              <w:t>3ο &amp; 13ο ΔΗΜΟΤΙΚΑ ΣΧΟΛΕΙΑ ΝΕΑΣ ΣΜΥΡΝΗΣ</w:t>
            </w:r>
          </w:p>
          <w:p w:rsidR="00765A73" w:rsidRDefault="00765A73" w:rsidP="0071047E">
            <w:pPr>
              <w:pStyle w:val="aff7"/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765A73" w:rsidRDefault="00BE324A">
            <w:pPr>
              <w:spacing w:after="0" w:line="240" w:lineRule="auto"/>
              <w:ind w:left="71" w:hanging="71"/>
              <w:jc w:val="right"/>
            </w:pPr>
            <w:r>
              <w:rPr>
                <w:noProof/>
              </w:rPr>
            </w:r>
            <w:r>
              <w:rPr>
                <w:noProof/>
              </w:rPr>
              <w:pict>
                <v:rect id="Ορθογώνιο 19" o:spid="_x0000_s1026" style="width:43.2pt;height:50.4pt;visibility:visible;mso-position-horizontal-relative:char;mso-position-vertical-relative:line;v-text-anchor:middle" fillcolor="#d3ce98" strokecolor="#6b7d72" strokeweight=".5pt">
                  <w10:wrap type="none"/>
                  <w10:anchorlock/>
                </v:rect>
              </w:pict>
            </w:r>
          </w:p>
        </w:tc>
      </w:tr>
      <w:tr w:rsidR="00765A73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765A73" w:rsidRDefault="00765A73">
            <w:pPr>
              <w:spacing w:after="0" w:line="240" w:lineRule="auto"/>
              <w:jc w:val="center"/>
              <w:rPr>
                <w:caps/>
                <w:color w:val="FFFFFF" w:themeColor="background1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765A73" w:rsidRDefault="00765A73">
            <w:pPr>
              <w:spacing w:after="0" w:line="240" w:lineRule="auto"/>
            </w:pPr>
          </w:p>
        </w:tc>
      </w:tr>
    </w:tbl>
    <w:p w:rsidR="00765A73" w:rsidRDefault="00765A73">
      <w:pPr>
        <w:pStyle w:val="aff6"/>
      </w:pPr>
    </w:p>
    <w:p w:rsidR="0071047E" w:rsidRPr="0071047E" w:rsidRDefault="0071047E" w:rsidP="0071047E">
      <w:pPr>
        <w:pStyle w:val="af2"/>
        <w:jc w:val="center"/>
        <w:rPr>
          <w:rStyle w:val="1Char"/>
          <w:b/>
          <w:color w:val="47534C" w:themeColor="accent1" w:themeShade="80"/>
          <w:spacing w:val="20"/>
          <w:u w:val="double"/>
        </w:rPr>
      </w:pPr>
      <w:r w:rsidRPr="0071047E">
        <w:rPr>
          <w:rStyle w:val="1Char"/>
          <w:b/>
          <w:color w:val="47534C" w:themeColor="accent1" w:themeShade="80"/>
          <w:spacing w:val="20"/>
          <w:u w:val="double"/>
        </w:rPr>
        <w:t>ΥΠΕΥΘΥΝΗ ΔΗΛΩΣΗ</w:t>
      </w:r>
    </w:p>
    <w:p w:rsidR="0071047E" w:rsidRPr="0071047E" w:rsidRDefault="0071047E" w:rsidP="0071047E">
      <w:pPr>
        <w:spacing w:line="360" w:lineRule="auto"/>
        <w:ind w:left="-900"/>
        <w:rPr>
          <w:rFonts w:ascii="Garamond" w:hAnsi="Garamond" w:cs="Arial"/>
          <w:b/>
          <w:color w:val="47534C" w:themeColor="accent1" w:themeShade="80"/>
          <w:sz w:val="28"/>
          <w:szCs w:val="28"/>
        </w:rPr>
      </w:pPr>
      <w:r w:rsidRPr="0071047E">
        <w:rPr>
          <w:rFonts w:ascii="Garamond" w:hAnsi="Garamond" w:cs="Arial"/>
          <w:b/>
          <w:color w:val="47534C" w:themeColor="accent1" w:themeShade="80"/>
          <w:sz w:val="28"/>
          <w:szCs w:val="28"/>
        </w:rPr>
        <w:t xml:space="preserve">     </w:t>
      </w:r>
    </w:p>
    <w:p w:rsidR="0071047E" w:rsidRPr="0071047E" w:rsidRDefault="0071047E" w:rsidP="0071047E">
      <w:pPr>
        <w:spacing w:after="0" w:line="360" w:lineRule="auto"/>
        <w:ind w:firstLine="709"/>
        <w:rPr>
          <w:rFonts w:asciiTheme="majorHAnsi" w:hAnsiTheme="majorHAnsi" w:cs="Arial"/>
          <w:b/>
          <w:color w:val="47534C" w:themeColor="accent1" w:themeShade="80"/>
        </w:rPr>
      </w:pPr>
      <w:r w:rsidRPr="0071047E">
        <w:rPr>
          <w:rFonts w:asciiTheme="majorHAnsi" w:hAnsiTheme="majorHAnsi" w:cs="Arial"/>
          <w:b/>
          <w:color w:val="47534C" w:themeColor="accent1" w:themeShade="80"/>
        </w:rPr>
        <w:t>Παρακαλούμε συμπληρώστε τα παρακάτω στοιχεία:</w:t>
      </w:r>
    </w:p>
    <w:tbl>
      <w:tblPr>
        <w:tblW w:w="8730" w:type="dxa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1E0"/>
      </w:tblPr>
      <w:tblGrid>
        <w:gridCol w:w="2135"/>
        <w:gridCol w:w="2135"/>
        <w:gridCol w:w="4460"/>
      </w:tblGrid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double" w:sz="4" w:space="0" w:color="848058" w:themeColor="accent4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Ονοματεπώνυμο μαθητή/τριας</w:t>
            </w:r>
          </w:p>
        </w:tc>
        <w:tc>
          <w:tcPr>
            <w:tcW w:w="4460" w:type="dxa"/>
            <w:tcBorders>
              <w:top w:val="double" w:sz="4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848058" w:themeColor="accent4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Ονοματεπώνυμο πατέρα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848058" w:themeColor="accent4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Επάγγελμα πατέρα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848058" w:themeColor="accent4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Γραμματικές γνώσεις πατέρα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848058" w:themeColor="accent4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Υπηκοότητα πατέρα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848058" w:themeColor="accent4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Ονοματεπώνυμο (γένος) μητέρας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848058" w:themeColor="accent4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Επάγγελμα μητέρας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848058" w:themeColor="accent4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Γραμματικές γνώσεις μητέρας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848058" w:themeColor="accent4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Υπηκοότητα μητέρας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848058" w:themeColor="accent4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Διεύθυνση κατοικίας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848058" w:themeColor="accent4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Τηλέφωνο οικίας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2135" w:type="dxa"/>
            <w:vMerge w:val="restart"/>
            <w:tcBorders>
              <w:top w:val="single" w:sz="12" w:space="0" w:color="848058" w:themeColor="accent4"/>
              <w:left w:val="double" w:sz="4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Κινητά τηλέφωνα</w:t>
            </w:r>
          </w:p>
        </w:tc>
        <w:tc>
          <w:tcPr>
            <w:tcW w:w="2135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color w:val="47534C" w:themeColor="accent1" w:themeShade="80"/>
              </w:rPr>
              <w:t>Πατέρα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2135" w:type="dxa"/>
            <w:vMerge/>
            <w:tcBorders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</w:p>
        </w:tc>
        <w:tc>
          <w:tcPr>
            <w:tcW w:w="2135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color w:val="47534C" w:themeColor="accent1" w:themeShade="80"/>
              </w:rPr>
              <w:t>Μητέρας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2135" w:type="dxa"/>
            <w:vMerge w:val="restart"/>
            <w:tcBorders>
              <w:top w:val="single" w:sz="12" w:space="0" w:color="848058" w:themeColor="accent4"/>
              <w:left w:val="double" w:sz="4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Τηλέφωνο εργασίας</w:t>
            </w:r>
          </w:p>
        </w:tc>
        <w:tc>
          <w:tcPr>
            <w:tcW w:w="2135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color w:val="47534C" w:themeColor="accent1" w:themeShade="80"/>
              </w:rPr>
              <w:t>Πατέρα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2135" w:type="dxa"/>
            <w:vMerge/>
            <w:tcBorders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</w:p>
        </w:tc>
        <w:tc>
          <w:tcPr>
            <w:tcW w:w="2135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color w:val="47534C" w:themeColor="accent1" w:themeShade="80"/>
              </w:rPr>
              <w:t>Μητέρας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5B9BD5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5B9BD5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Τηλέφωνο συγγενούς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848058" w:themeColor="accent4"/>
              <w:left w:val="double" w:sz="4" w:space="0" w:color="848058" w:themeColor="accent4"/>
              <w:bottom w:val="single" w:sz="12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Διεύθυνση ηλεκτρονικού ταχυδρομείου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single" w:sz="12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</w:p>
        </w:tc>
      </w:tr>
      <w:tr w:rsidR="0071047E" w:rsidRPr="0071047E" w:rsidTr="0071047E">
        <w:trPr>
          <w:jc w:val="center"/>
        </w:trPr>
        <w:tc>
          <w:tcPr>
            <w:tcW w:w="4270" w:type="dxa"/>
            <w:gridSpan w:val="2"/>
            <w:tcBorders>
              <w:top w:val="single" w:sz="12" w:space="0" w:color="848058" w:themeColor="accent4"/>
              <w:left w:val="double" w:sz="4" w:space="0" w:color="848058" w:themeColor="accent4"/>
              <w:bottom w:val="double" w:sz="4" w:space="0" w:color="848058" w:themeColor="accent4"/>
              <w:right w:val="single" w:sz="12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both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 xml:space="preserve">Ο μαθητής/τρια  έρχεται και φεύγει </w:t>
            </w: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  <w:u w:val="single"/>
              </w:rPr>
              <w:t>μόνος/η</w:t>
            </w: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 xml:space="preserve">  με ευθύνη της οικογένειάς του ή </w:t>
            </w: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  <w:u w:val="single"/>
              </w:rPr>
              <w:t>συνοδεύεται</w:t>
            </w: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 xml:space="preserve"> από και προς το Σχολείο </w:t>
            </w:r>
          </w:p>
          <w:p w:rsidR="0071047E" w:rsidRPr="0071047E" w:rsidRDefault="0071047E" w:rsidP="0071047E">
            <w:pPr>
              <w:spacing w:after="0" w:line="360" w:lineRule="auto"/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</w:pP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(</w:t>
            </w:r>
            <w:r w:rsidRPr="0071047E">
              <w:rPr>
                <w:rFonts w:asciiTheme="majorHAnsi" w:hAnsiTheme="majorHAnsi" w:cs="Arial"/>
                <w:b/>
                <w:bCs/>
                <w:i/>
                <w:color w:val="47534C" w:themeColor="accent1" w:themeShade="80"/>
              </w:rPr>
              <w:t>Συμπληρώστε ανάλογα</w:t>
            </w:r>
            <w:r w:rsidRPr="0071047E">
              <w:rPr>
                <w:rFonts w:asciiTheme="majorHAnsi" w:hAnsiTheme="majorHAnsi" w:cs="Arial"/>
                <w:b/>
                <w:bCs/>
                <w:color w:val="47534C" w:themeColor="accent1" w:themeShade="80"/>
              </w:rPr>
              <w:t>)</w:t>
            </w:r>
          </w:p>
        </w:tc>
        <w:tc>
          <w:tcPr>
            <w:tcW w:w="4460" w:type="dxa"/>
            <w:tcBorders>
              <w:top w:val="single" w:sz="12" w:space="0" w:color="848058" w:themeColor="accent4"/>
              <w:left w:val="single" w:sz="12" w:space="0" w:color="848058" w:themeColor="accent4"/>
              <w:bottom w:val="double" w:sz="4" w:space="0" w:color="848058" w:themeColor="accent4"/>
              <w:right w:val="double" w:sz="4" w:space="0" w:color="848058" w:themeColor="accent4"/>
            </w:tcBorders>
            <w:shd w:val="clear" w:color="auto" w:fill="auto"/>
          </w:tcPr>
          <w:p w:rsidR="0071047E" w:rsidRPr="0071047E" w:rsidRDefault="0071047E" w:rsidP="0071047E">
            <w:pPr>
              <w:spacing w:after="0" w:line="360" w:lineRule="auto"/>
              <w:jc w:val="center"/>
              <w:rPr>
                <w:rFonts w:asciiTheme="majorHAnsi" w:hAnsiTheme="majorHAnsi" w:cs="Arial"/>
                <w:bCs/>
                <w:color w:val="47534C" w:themeColor="accent1" w:themeShade="80"/>
              </w:rPr>
            </w:pPr>
          </w:p>
        </w:tc>
      </w:tr>
    </w:tbl>
    <w:p w:rsidR="0071047E" w:rsidRPr="0071047E" w:rsidRDefault="0071047E" w:rsidP="0071047E">
      <w:pPr>
        <w:spacing w:after="0" w:line="360" w:lineRule="auto"/>
        <w:ind w:left="-900"/>
        <w:rPr>
          <w:rFonts w:ascii="Calibri" w:hAnsi="Calibri" w:cs="Arial"/>
          <w:color w:val="47534C" w:themeColor="accent1" w:themeShade="80"/>
          <w:u w:val="single"/>
        </w:rPr>
      </w:pPr>
    </w:p>
    <w:p w:rsidR="0071047E" w:rsidRPr="0071047E" w:rsidRDefault="0071047E" w:rsidP="0071047E">
      <w:pPr>
        <w:spacing w:after="0" w:line="360" w:lineRule="auto"/>
        <w:rPr>
          <w:rFonts w:asciiTheme="majorHAnsi" w:hAnsiTheme="majorHAnsi" w:cs="Arial"/>
          <w:b/>
          <w:color w:val="47534C" w:themeColor="accent1" w:themeShade="80"/>
        </w:rPr>
      </w:pPr>
      <w:r w:rsidRPr="0071047E">
        <w:rPr>
          <w:rFonts w:asciiTheme="majorHAnsi" w:hAnsiTheme="majorHAnsi" w:cs="Arial"/>
          <w:b/>
          <w:color w:val="47534C" w:themeColor="accent1" w:themeShade="80"/>
        </w:rPr>
        <w:t xml:space="preserve">              Ν. Σμύρνη, …………………………………                              </w:t>
      </w:r>
      <w:r>
        <w:rPr>
          <w:rFonts w:asciiTheme="majorHAnsi" w:hAnsiTheme="majorHAnsi" w:cs="Arial"/>
          <w:b/>
          <w:color w:val="47534C" w:themeColor="accent1" w:themeShade="80"/>
        </w:rPr>
        <w:t xml:space="preserve">            </w:t>
      </w:r>
      <w:r w:rsidRPr="0071047E">
        <w:rPr>
          <w:rFonts w:asciiTheme="majorHAnsi" w:hAnsiTheme="majorHAnsi" w:cs="Arial"/>
          <w:b/>
          <w:color w:val="47534C" w:themeColor="accent1" w:themeShade="80"/>
        </w:rPr>
        <w:t xml:space="preserve"> Ο/Η    Δηλών/ούσα    </w:t>
      </w:r>
    </w:p>
    <w:p w:rsidR="0071047E" w:rsidRDefault="0071047E" w:rsidP="0071047E">
      <w:pPr>
        <w:spacing w:after="0" w:line="360" w:lineRule="auto"/>
        <w:ind w:left="-900"/>
        <w:rPr>
          <w:rFonts w:asciiTheme="majorHAnsi" w:hAnsiTheme="majorHAnsi" w:cs="Arial"/>
          <w:b/>
          <w:color w:val="47534C" w:themeColor="accent1" w:themeShade="80"/>
        </w:rPr>
      </w:pPr>
      <w:r w:rsidRPr="0071047E">
        <w:rPr>
          <w:rFonts w:asciiTheme="majorHAnsi" w:hAnsiTheme="majorHAnsi" w:cs="Arial"/>
          <w:b/>
          <w:color w:val="47534C" w:themeColor="accent1" w:themeShade="8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047E" w:rsidRDefault="0071047E" w:rsidP="0071047E">
      <w:pPr>
        <w:spacing w:after="0" w:line="360" w:lineRule="auto"/>
        <w:ind w:left="-900"/>
        <w:rPr>
          <w:rFonts w:asciiTheme="majorHAnsi" w:hAnsiTheme="majorHAnsi" w:cs="Arial"/>
          <w:b/>
          <w:color w:val="47534C" w:themeColor="accent1" w:themeShade="80"/>
        </w:rPr>
      </w:pPr>
    </w:p>
    <w:p w:rsidR="00765A73" w:rsidRPr="0071047E" w:rsidRDefault="0071047E" w:rsidP="0071047E">
      <w:pPr>
        <w:spacing w:after="0" w:line="360" w:lineRule="auto"/>
        <w:ind w:left="-900"/>
        <w:rPr>
          <w:rFonts w:asciiTheme="majorHAnsi" w:hAnsiTheme="majorHAnsi"/>
          <w:color w:val="47534C" w:themeColor="accent1" w:themeShade="80"/>
        </w:rPr>
      </w:pPr>
      <w:r>
        <w:rPr>
          <w:rFonts w:asciiTheme="majorHAnsi" w:hAnsiTheme="majorHAnsi" w:cs="Arial"/>
          <w:b/>
          <w:color w:val="47534C" w:themeColor="accent1" w:themeShade="80"/>
        </w:rPr>
        <w:t xml:space="preserve"> </w:t>
      </w:r>
      <w:r>
        <w:rPr>
          <w:rFonts w:asciiTheme="majorHAnsi" w:hAnsiTheme="majorHAnsi" w:cs="Arial"/>
          <w:b/>
          <w:color w:val="47534C" w:themeColor="accent1" w:themeShade="80"/>
        </w:rPr>
        <w:tab/>
      </w:r>
      <w:r w:rsidR="0032717C">
        <w:rPr>
          <w:rFonts w:asciiTheme="majorHAnsi" w:hAnsiTheme="majorHAnsi" w:cs="Arial"/>
          <w:b/>
          <w:color w:val="47534C" w:themeColor="accent1" w:themeShade="80"/>
        </w:rPr>
        <w:tab/>
      </w:r>
      <w:r w:rsidR="0032717C">
        <w:rPr>
          <w:rFonts w:asciiTheme="majorHAnsi" w:hAnsiTheme="majorHAnsi" w:cs="Arial"/>
          <w:b/>
          <w:color w:val="47534C" w:themeColor="accent1" w:themeShade="80"/>
        </w:rPr>
        <w:tab/>
      </w:r>
      <w:r w:rsidR="0032717C">
        <w:rPr>
          <w:rFonts w:asciiTheme="majorHAnsi" w:hAnsiTheme="majorHAnsi" w:cs="Arial"/>
          <w:b/>
          <w:color w:val="47534C" w:themeColor="accent1" w:themeShade="80"/>
        </w:rPr>
        <w:tab/>
      </w:r>
      <w:r w:rsidR="0032717C">
        <w:rPr>
          <w:rFonts w:asciiTheme="majorHAnsi" w:hAnsiTheme="majorHAnsi" w:cs="Arial"/>
          <w:b/>
          <w:color w:val="47534C" w:themeColor="accent1" w:themeShade="80"/>
        </w:rPr>
        <w:tab/>
      </w:r>
      <w:r w:rsidR="0032717C">
        <w:rPr>
          <w:rFonts w:asciiTheme="majorHAnsi" w:hAnsiTheme="majorHAnsi" w:cs="Arial"/>
          <w:b/>
          <w:color w:val="47534C" w:themeColor="accent1" w:themeShade="80"/>
        </w:rPr>
        <w:tab/>
      </w:r>
      <w:r w:rsidR="0032717C">
        <w:rPr>
          <w:rFonts w:asciiTheme="majorHAnsi" w:hAnsiTheme="majorHAnsi" w:cs="Arial"/>
          <w:b/>
          <w:color w:val="47534C" w:themeColor="accent1" w:themeShade="80"/>
        </w:rPr>
        <w:tab/>
      </w:r>
      <w:r w:rsidR="00156271" w:rsidRPr="00A850E6">
        <w:rPr>
          <w:rFonts w:asciiTheme="majorHAnsi" w:hAnsiTheme="majorHAnsi" w:cs="Arial"/>
          <w:b/>
          <w:color w:val="47534C" w:themeColor="accent1" w:themeShade="80"/>
        </w:rPr>
        <w:tab/>
      </w:r>
      <w:r w:rsidR="00064524" w:rsidRPr="00156271">
        <w:rPr>
          <w:rFonts w:asciiTheme="majorHAnsi" w:hAnsiTheme="majorHAnsi" w:cs="Arial"/>
          <w:b/>
          <w:color w:val="47534C" w:themeColor="accent1" w:themeShade="80"/>
        </w:rPr>
        <w:tab/>
      </w:r>
      <w:r w:rsidR="00064524" w:rsidRPr="00156271">
        <w:rPr>
          <w:rFonts w:asciiTheme="majorHAnsi" w:hAnsiTheme="majorHAnsi" w:cs="Arial"/>
          <w:b/>
          <w:color w:val="47534C" w:themeColor="accent1" w:themeShade="80"/>
        </w:rPr>
        <w:tab/>
      </w:r>
      <w:r w:rsidR="00064524" w:rsidRPr="00156271">
        <w:rPr>
          <w:rFonts w:asciiTheme="majorHAnsi" w:hAnsiTheme="majorHAnsi" w:cs="Arial"/>
          <w:b/>
          <w:color w:val="47534C" w:themeColor="accent1" w:themeShade="80"/>
        </w:rPr>
        <w:tab/>
        <w:t xml:space="preserve">  </w:t>
      </w:r>
      <w:r w:rsidR="00064524" w:rsidRPr="00156271">
        <w:rPr>
          <w:rFonts w:asciiTheme="majorHAnsi" w:hAnsiTheme="majorHAnsi" w:cs="Arial"/>
          <w:b/>
          <w:color w:val="47534C" w:themeColor="accent1" w:themeShade="80"/>
        </w:rPr>
        <w:tab/>
      </w:r>
      <w:r w:rsidR="0032717C">
        <w:rPr>
          <w:rFonts w:asciiTheme="majorHAnsi" w:hAnsiTheme="majorHAnsi" w:cs="Arial"/>
          <w:b/>
          <w:color w:val="47534C" w:themeColor="accent1" w:themeShade="80"/>
        </w:rPr>
        <w:tab/>
      </w:r>
      <w:r w:rsidRPr="0071047E">
        <w:rPr>
          <w:rFonts w:asciiTheme="majorHAnsi" w:hAnsiTheme="majorHAnsi" w:cs="Arial"/>
          <w:b/>
          <w:color w:val="47534C" w:themeColor="accent1" w:themeShade="80"/>
        </w:rPr>
        <w:t>(υπογραφή)</w:t>
      </w:r>
    </w:p>
    <w:sectPr w:rsidR="00765A73" w:rsidRPr="0071047E" w:rsidSect="009743AC">
      <w:footerReference w:type="default" r:id="rId13"/>
      <w:headerReference w:type="first" r:id="rId14"/>
      <w:pgSz w:w="11907" w:h="16839" w:code="1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10" w:rsidRDefault="00451E10">
      <w:pPr>
        <w:spacing w:after="0" w:line="240" w:lineRule="auto"/>
      </w:pPr>
      <w:r>
        <w:separator/>
      </w:r>
    </w:p>
  </w:endnote>
  <w:endnote w:type="continuationSeparator" w:id="0">
    <w:p w:rsidR="00451E10" w:rsidRDefault="0045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73" w:rsidRDefault="00BE324A">
    <w:pPr>
      <w:pStyle w:val="af"/>
      <w:jc w:val="center"/>
    </w:pPr>
    <w:r w:rsidRPr="00BE324A">
      <w:rPr>
        <w:noProof/>
        <w:color w:val="93A299" w:themeColor="accent1"/>
      </w:rPr>
      <w:pict>
        <v:roundrect id="Φόντο: 1" o:spid="_x0000_s4103" style="position:absolute;left:0;text-align:left;margin-left:0;margin-top:0;width:588.75pt;height:763.5pt;z-index:-251653120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" stroked="f" strokeweight="1pt">
          <v:fill r:id="rId1" o:title="" recolor="t" rotate="t" type="tile"/>
          <v:imagedata recolortarget="white [2257]"/>
          <v:textbox inset="2.53903mm,1.2695mm,2.53903mm,1.2695mm">
            <w:txbxContent>
              <w:p w:rsidR="00765A73" w:rsidRDefault="00765A73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 w:rsidRPr="00BE324A">
      <w:rPr>
        <w:noProof/>
        <w:color w:val="93A299" w:themeColor="accent1"/>
      </w:rPr>
      <w:pict>
        <v:rect id="Φόντο: 2" o:spid="_x0000_s4102" style="position:absolute;left:0;text-align:left;margin-left:0;margin-top:0;width:546.85pt;height:711.35pt;z-index:-251652096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" stroked="f" strokeweight="2pt">
          <v:fill opacity="54484f"/>
          <v:textbox inset="2.53903mm,1.2695mm,2.53903mm,1.2695mm">
            <w:txbxContent>
              <w:p w:rsidR="00765A73" w:rsidRDefault="00765A73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BE324A">
      <w:rPr>
        <w:noProof/>
        <w:color w:val="93A299" w:themeColor="accent1"/>
      </w:rPr>
      <w:pict>
        <v:rect id="Φόντο: 3" o:spid="_x0000_s4101" style="position:absolute;left:0;text-align:left;margin-left:0;margin-top:0;width:525.65pt;height:684pt;z-index:-251651072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" stroked="f" strokeweight=".5pt">
          <v:stroke linestyle="thinThin"/>
          <v:textbox inset="2.53903mm,1.2695mm,2.53903mm,1.2695mm">
            <w:txbxContent>
              <w:p w:rsidR="00765A73" w:rsidRDefault="00765A73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BE324A">
      <w:rPr>
        <w:noProof/>
        <w:color w:val="93A299" w:themeColor="accent1"/>
      </w:rPr>
      <w:pict>
        <v:rect id="Ημερομηνία" o:spid="_x0000_s4100" style="position:absolute;left:0;text-align:left;margin-left:0;margin-top:0;width:519.6pt;height:19.4pt;z-index:251666432;visibility:visible;mso-width-percent:1031;mso-top-percent:1000;mso-position-horizontal:center;mso-position-horizontal-relative:margin;mso-position-vertical-relative:margin;mso-width-percent:1031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" filled="f" stroked="f" strokeweight="2pt">
          <v:textbox inset="0,0,0,0">
            <w:txbxContent>
              <w:p w:rsidR="00765A73" w:rsidRDefault="00BE324A">
                <w:pPr>
                  <w:spacing w:after="0" w:line="240" w:lineRule="auto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sdt>
                  <w:sdt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alias w:val="Ημερομηνία"/>
                    <w:tag w:val="Ημερομηνία"/>
                    <w:id w:val="130866988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 MMMM yyyy"/>
                      <w:lid w:val="el-GR"/>
                      <w:storeMappedDataAs w:val="dateTime"/>
                      <w:calendar w:val="gregorian"/>
                    </w:date>
                  </w:sdtPr>
                  <w:sdtContent>
                    <w:r w:rsidR="008C1656">
                      <w:rPr>
                        <w:color w:val="FFFFFF" w:themeColor="background1"/>
                        <w:sz w:val="18"/>
                        <w:szCs w:val="18"/>
                      </w:rPr>
                      <w:t>[Ημερομηνία]</w:t>
                    </w:r>
                  </w:sdtContent>
                </w:sdt>
                <w:r w:rsidR="008C1656">
                  <w:rPr>
                    <w:color w:val="FFFFFF" w:themeColor="background1"/>
                    <w:sz w:val="18"/>
                    <w:szCs w:val="18"/>
                  </w:rPr>
                  <w:t xml:space="preserve">  Σελίδα </w:t>
                </w:r>
                <w:r>
                  <w:rPr>
                    <w:color w:val="FFFFFF" w:themeColor="background1"/>
                    <w:sz w:val="18"/>
                    <w:szCs w:val="18"/>
                  </w:rPr>
                  <w:fldChar w:fldCharType="begin"/>
                </w:r>
                <w:r w:rsidR="008C1656">
                  <w:rPr>
                    <w:color w:val="FFFFFF" w:themeColor="background1"/>
                    <w:sz w:val="18"/>
                    <w:szCs w:val="18"/>
                  </w:rPr>
                  <w:instrText>PAGE   \* MERGEFORMAT</w:instrText>
                </w:r>
                <w:r>
                  <w:rPr>
                    <w:color w:val="FFFFFF" w:themeColor="background1"/>
                    <w:sz w:val="18"/>
                    <w:szCs w:val="18"/>
                  </w:rPr>
                  <w:fldChar w:fldCharType="separate"/>
                </w:r>
                <w:r w:rsidR="00064524">
                  <w:rPr>
                    <w:noProof/>
                    <w:color w:val="FFFFFF" w:themeColor="background1"/>
                    <w:sz w:val="18"/>
                    <w:szCs w:val="18"/>
                  </w:rPr>
                  <w:t>2</w:t>
                </w:r>
                <w:r>
                  <w:rPr>
                    <w:color w:val="FFFFFF" w:themeColor="background1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10" w:rsidRDefault="00451E10">
      <w:pPr>
        <w:spacing w:after="0" w:line="240" w:lineRule="auto"/>
      </w:pPr>
      <w:r>
        <w:separator/>
      </w:r>
    </w:p>
  </w:footnote>
  <w:footnote w:type="continuationSeparator" w:id="0">
    <w:p w:rsidR="00451E10" w:rsidRDefault="0045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73" w:rsidRDefault="00BE324A">
    <w:pPr>
      <w:pStyle w:val="ae"/>
    </w:pPr>
    <w:r w:rsidRPr="00BE324A">
      <w:rPr>
        <w:noProof/>
        <w:color w:val="93A299" w:themeColor="accent1"/>
      </w:rPr>
      <w:pict>
        <v:roundrect id="Στρογγυλεμένο ορθογώνιο 2" o:spid="_x0000_s4099" style="position:absolute;margin-left:0;margin-top:0;width:588.75pt;height:763.5pt;z-index:-251657216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" stroked="f" strokeweight="1pt">
          <v:fill r:id="rId1" o:title="" recolor="t" rotate="t" type="tile"/>
          <v:imagedata recolortarget="white [2257]"/>
          <v:textbox inset="0,0,0,0"/>
          <w10:wrap anchorx="page" anchory="page"/>
        </v:roundrect>
      </w:pict>
    </w:r>
    <w:r w:rsidRPr="00BE324A">
      <w:rPr>
        <w:noProof/>
        <w:color w:val="93A299" w:themeColor="accent1"/>
      </w:rPr>
      <w:pict>
        <v:rect id="Ορθογώνιο 4" o:spid="_x0000_s4098" style="position:absolute;margin-left:0;margin-top:0;width:546.85pt;height:711.35pt;z-index:-251656192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" stroked="f" strokeweight="2pt">
          <v:fill opacity="54484f"/>
          <v:textbox inset="0,0,0,0"/>
          <w10:wrap anchorx="margin" anchory="margin"/>
        </v:rect>
      </w:pict>
    </w:r>
    <w:r w:rsidRPr="00BE324A">
      <w:rPr>
        <w:noProof/>
        <w:color w:val="93A299" w:themeColor="accent1"/>
      </w:rPr>
      <w:pict>
        <v:rect id="Ορθογώνιο 5" o:spid="_x0000_s4097" style="position:absolute;margin-left:0;margin-top:0;width:529.7pt;height:689.45pt;z-index:-251655168;visibility:visible;mso-width-percent:1051;mso-height-percent:1008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" stroked="f" strokeweight=".5pt">
          <v:stroke linestyle="thinThin"/>
          <v:textbox inset="2.53903mm,1.2695mm,2.53903mm,1.2695mm"/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047E"/>
    <w:rsid w:val="00033691"/>
    <w:rsid w:val="00064524"/>
    <w:rsid w:val="00156271"/>
    <w:rsid w:val="001B77EC"/>
    <w:rsid w:val="0032717C"/>
    <w:rsid w:val="003812CE"/>
    <w:rsid w:val="00451E10"/>
    <w:rsid w:val="005069E8"/>
    <w:rsid w:val="006A00FE"/>
    <w:rsid w:val="0071047E"/>
    <w:rsid w:val="00765A73"/>
    <w:rsid w:val="008911E0"/>
    <w:rsid w:val="008C1656"/>
    <w:rsid w:val="00953428"/>
    <w:rsid w:val="009743AC"/>
    <w:rsid w:val="00A850E6"/>
    <w:rsid w:val="00BE324A"/>
    <w:rsid w:val="00C6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3AC"/>
  </w:style>
  <w:style w:type="paragraph" w:styleId="1">
    <w:name w:val="heading 1"/>
    <w:basedOn w:val="a0"/>
    <w:next w:val="a0"/>
    <w:link w:val="1Char"/>
    <w:uiPriority w:val="9"/>
    <w:qFormat/>
    <w:rsid w:val="009743A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20">
    <w:name w:val="heading 2"/>
    <w:basedOn w:val="a0"/>
    <w:next w:val="a0"/>
    <w:link w:val="2Char"/>
    <w:uiPriority w:val="9"/>
    <w:semiHidden/>
    <w:unhideWhenUsed/>
    <w:qFormat/>
    <w:rsid w:val="009743A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rsid w:val="009743A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rsid w:val="009743AC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rsid w:val="009743AC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9743AC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9743AC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9743AC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9743AC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9743AC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Char">
    <w:name w:val="Επικεφαλίδα 2 Char"/>
    <w:basedOn w:val="a1"/>
    <w:link w:val="20"/>
    <w:uiPriority w:val="9"/>
    <w:semiHidden/>
    <w:rsid w:val="009743AC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3Char">
    <w:name w:val="Επικεφαλίδα 3 Char"/>
    <w:basedOn w:val="a1"/>
    <w:link w:val="30"/>
    <w:uiPriority w:val="9"/>
    <w:semiHidden/>
    <w:rsid w:val="009743AC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Char">
    <w:name w:val="Επικεφαλίδα 4 Char"/>
    <w:basedOn w:val="a1"/>
    <w:link w:val="40"/>
    <w:uiPriority w:val="9"/>
    <w:semiHidden/>
    <w:rsid w:val="009743AC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Char">
    <w:name w:val="Επικεφαλίδα 5 Char"/>
    <w:basedOn w:val="a1"/>
    <w:link w:val="50"/>
    <w:uiPriority w:val="9"/>
    <w:semiHidden/>
    <w:rsid w:val="009743AC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1"/>
    <w:link w:val="6"/>
    <w:uiPriority w:val="9"/>
    <w:semiHidden/>
    <w:rsid w:val="009743AC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Char">
    <w:name w:val="Επικεφαλίδα 7 Char"/>
    <w:basedOn w:val="a1"/>
    <w:link w:val="7"/>
    <w:uiPriority w:val="9"/>
    <w:semiHidden/>
    <w:rsid w:val="009743AC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Char">
    <w:name w:val="Επικεφαλίδα 8 Char"/>
    <w:basedOn w:val="a1"/>
    <w:link w:val="8"/>
    <w:uiPriority w:val="9"/>
    <w:semiHidden/>
    <w:rsid w:val="009743A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1"/>
    <w:link w:val="9"/>
    <w:uiPriority w:val="9"/>
    <w:semiHidden/>
    <w:rsid w:val="009743A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sid w:val="009743AC"/>
    <w:rPr>
      <w:b/>
      <w:bCs/>
    </w:rPr>
  </w:style>
  <w:style w:type="character" w:styleId="a5">
    <w:name w:val="Emphasis"/>
    <w:basedOn w:val="a1"/>
    <w:uiPriority w:val="20"/>
    <w:qFormat/>
    <w:rsid w:val="009743AC"/>
    <w:rPr>
      <w:i/>
      <w:iCs/>
    </w:rPr>
  </w:style>
  <w:style w:type="paragraph" w:customStyle="1" w:styleId="51">
    <w:name w:val="5"/>
    <w:link w:val="a6"/>
    <w:uiPriority w:val="32"/>
    <w:rsid w:val="009743AC"/>
    <w:rPr>
      <w:b/>
      <w:color w:val="93A299" w:themeColor="accent1"/>
      <w:u w:val="single"/>
    </w:rPr>
  </w:style>
  <w:style w:type="character" w:customStyle="1" w:styleId="a6">
    <w:name w:val="Χαρακτήρας έντονης σύστασης"/>
    <w:basedOn w:val="a1"/>
    <w:link w:val="51"/>
    <w:uiPriority w:val="32"/>
    <w:rsid w:val="009743AC"/>
    <w:rPr>
      <w:rFonts w:cs="Times New Roman"/>
      <w:b/>
      <w:color w:val="auto"/>
      <w:szCs w:val="20"/>
      <w:u w:val="single"/>
    </w:rPr>
  </w:style>
  <w:style w:type="paragraph" w:customStyle="1" w:styleId="41">
    <w:name w:val="4"/>
    <w:link w:val="a7"/>
    <w:uiPriority w:val="31"/>
    <w:rsid w:val="009743AC"/>
    <w:rPr>
      <w:color w:val="000000" w:themeColor="text1"/>
      <w:u w:val="single"/>
    </w:rPr>
  </w:style>
  <w:style w:type="character" w:customStyle="1" w:styleId="a7">
    <w:name w:val="Χαρακτήρας διακριτικής σύστασης"/>
    <w:basedOn w:val="a1"/>
    <w:link w:val="41"/>
    <w:uiPriority w:val="31"/>
    <w:rsid w:val="009743AC"/>
    <w:rPr>
      <w:rFonts w:cs="Times New Roman"/>
      <w:color w:val="auto"/>
      <w:szCs w:val="20"/>
      <w:u w:val="single"/>
    </w:rPr>
  </w:style>
  <w:style w:type="paragraph" w:customStyle="1" w:styleId="31">
    <w:name w:val="3"/>
    <w:link w:val="a8"/>
    <w:uiPriority w:val="33"/>
    <w:rsid w:val="009743AC"/>
    <w:rPr>
      <w:rFonts w:asciiTheme="majorHAnsi" w:hAnsiTheme="majorHAnsi"/>
      <w:b/>
      <w:i/>
      <w:color w:val="786C71" w:themeColor="accent6"/>
    </w:rPr>
  </w:style>
  <w:style w:type="character" w:customStyle="1" w:styleId="a8">
    <w:name w:val="Χαρακτήρας τίτλου βιβλίου"/>
    <w:basedOn w:val="a1"/>
    <w:link w:val="31"/>
    <w:uiPriority w:val="33"/>
    <w:rsid w:val="009743AC"/>
    <w:rPr>
      <w:rFonts w:asciiTheme="majorHAnsi" w:hAnsiTheme="majorHAnsi" w:cs="Times New Roman"/>
      <w:b/>
      <w:i/>
      <w:color w:val="auto"/>
      <w:szCs w:val="20"/>
    </w:rPr>
  </w:style>
  <w:style w:type="paragraph" w:customStyle="1" w:styleId="21">
    <w:name w:val="2"/>
    <w:link w:val="a9"/>
    <w:uiPriority w:val="21"/>
    <w:rsid w:val="009743AC"/>
    <w:rPr>
      <w:b/>
      <w:i/>
      <w:color w:val="B5AE53" w:themeColor="accent3"/>
    </w:rPr>
  </w:style>
  <w:style w:type="character" w:customStyle="1" w:styleId="a9">
    <w:name w:val="Χαρακτήρας έντονης έμφασης"/>
    <w:basedOn w:val="a1"/>
    <w:link w:val="21"/>
    <w:uiPriority w:val="21"/>
    <w:rsid w:val="009743AC"/>
    <w:rPr>
      <w:rFonts w:cs="Times New Roman"/>
      <w:b/>
      <w:i/>
      <w:color w:val="auto"/>
      <w:szCs w:val="20"/>
    </w:rPr>
  </w:style>
  <w:style w:type="paragraph" w:customStyle="1" w:styleId="10">
    <w:name w:val="1"/>
    <w:link w:val="aa"/>
    <w:uiPriority w:val="19"/>
    <w:rsid w:val="009743AC"/>
    <w:rPr>
      <w:i/>
      <w:color w:val="000000" w:themeColor="text1"/>
    </w:rPr>
  </w:style>
  <w:style w:type="character" w:customStyle="1" w:styleId="aa">
    <w:name w:val="Χαρακτήρας διακριτικής έμφασης"/>
    <w:basedOn w:val="a1"/>
    <w:link w:val="10"/>
    <w:uiPriority w:val="19"/>
    <w:rsid w:val="009743AC"/>
    <w:rPr>
      <w:rFonts w:cs="Times New Roman"/>
      <w:i/>
      <w:color w:val="auto"/>
      <w:szCs w:val="20"/>
    </w:rPr>
  </w:style>
  <w:style w:type="paragraph" w:styleId="ab">
    <w:name w:val="Quote"/>
    <w:basedOn w:val="a0"/>
    <w:next w:val="a0"/>
    <w:link w:val="Char"/>
    <w:uiPriority w:val="29"/>
    <w:qFormat/>
    <w:rsid w:val="009743AC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</w:rPr>
  </w:style>
  <w:style w:type="character" w:customStyle="1" w:styleId="Char">
    <w:name w:val="Απόσπασμα Char"/>
    <w:basedOn w:val="a1"/>
    <w:link w:val="ab"/>
    <w:uiPriority w:val="29"/>
    <w:rsid w:val="009743AC"/>
    <w:rPr>
      <w:rFonts w:asciiTheme="majorHAnsi" w:hAnsiTheme="majorHAnsi"/>
      <w:i/>
      <w:iCs/>
      <w:color w:val="auto"/>
      <w:sz w:val="24"/>
    </w:rPr>
  </w:style>
  <w:style w:type="paragraph" w:styleId="ac">
    <w:name w:val="Intense Quote"/>
    <w:basedOn w:val="a0"/>
    <w:next w:val="a0"/>
    <w:link w:val="Char0"/>
    <w:uiPriority w:val="30"/>
    <w:qFormat/>
    <w:rsid w:val="009743AC"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</w:rPr>
  </w:style>
  <w:style w:type="table" w:styleId="ad">
    <w:name w:val="Table Grid"/>
    <w:basedOn w:val="a2"/>
    <w:uiPriority w:val="1"/>
    <w:rsid w:val="0097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Char1"/>
    <w:uiPriority w:val="99"/>
    <w:unhideWhenUsed/>
    <w:rsid w:val="009743AC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1"/>
    <w:link w:val="ae"/>
    <w:uiPriority w:val="99"/>
    <w:rsid w:val="009743AC"/>
    <w:rPr>
      <w:rFonts w:cs="Times New Roman"/>
      <w:color w:val="auto"/>
      <w:szCs w:val="20"/>
    </w:rPr>
  </w:style>
  <w:style w:type="paragraph" w:styleId="af">
    <w:name w:val="footer"/>
    <w:basedOn w:val="a0"/>
    <w:link w:val="Char2"/>
    <w:uiPriority w:val="99"/>
    <w:unhideWhenUsed/>
    <w:rsid w:val="009743AC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1"/>
    <w:link w:val="af"/>
    <w:uiPriority w:val="99"/>
    <w:rsid w:val="009743AC"/>
    <w:rPr>
      <w:rFonts w:cs="Times New Roman"/>
      <w:color w:val="auto"/>
      <w:szCs w:val="20"/>
    </w:rPr>
  </w:style>
  <w:style w:type="paragraph" w:styleId="af0">
    <w:name w:val="Balloon Text"/>
    <w:basedOn w:val="a0"/>
    <w:link w:val="Char3"/>
    <w:uiPriority w:val="99"/>
    <w:semiHidden/>
    <w:unhideWhenUsed/>
    <w:rsid w:val="009743A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f0"/>
    <w:uiPriority w:val="99"/>
    <w:semiHidden/>
    <w:rsid w:val="009743AC"/>
    <w:rPr>
      <w:rFonts w:ascii="Tahoma" w:hAnsi="Tahoma" w:cs="Tahoma"/>
      <w:color w:val="auto"/>
      <w:sz w:val="16"/>
      <w:szCs w:val="16"/>
    </w:rPr>
  </w:style>
  <w:style w:type="paragraph" w:styleId="af1">
    <w:name w:val="caption"/>
    <w:basedOn w:val="a0"/>
    <w:next w:val="a0"/>
    <w:uiPriority w:val="35"/>
    <w:unhideWhenUsed/>
    <w:qFormat/>
    <w:rsid w:val="009743AC"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af2">
    <w:name w:val="No Spacing"/>
    <w:link w:val="Char4"/>
    <w:uiPriority w:val="1"/>
    <w:qFormat/>
    <w:rsid w:val="009743AC"/>
    <w:pPr>
      <w:spacing w:after="0" w:line="240" w:lineRule="auto"/>
    </w:pPr>
  </w:style>
  <w:style w:type="paragraph" w:styleId="af3">
    <w:name w:val="Block Text"/>
    <w:aliases w:val="Παράθεση αποσπάσματος"/>
    <w:uiPriority w:val="40"/>
    <w:rsid w:val="009743AC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">
    <w:name w:val="List Bullet"/>
    <w:basedOn w:val="a0"/>
    <w:uiPriority w:val="6"/>
    <w:unhideWhenUsed/>
    <w:rsid w:val="009743AC"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rsid w:val="009743AC"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rsid w:val="009743AC"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rsid w:val="009743AC"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rsid w:val="009743AC"/>
    <w:pPr>
      <w:numPr>
        <w:numId w:val="20"/>
      </w:numPr>
      <w:spacing w:after="0"/>
    </w:pPr>
  </w:style>
  <w:style w:type="paragraph" w:styleId="11">
    <w:name w:val="toc 1"/>
    <w:basedOn w:val="a0"/>
    <w:next w:val="a0"/>
    <w:autoRedefine/>
    <w:uiPriority w:val="99"/>
    <w:semiHidden/>
    <w:unhideWhenUsed/>
    <w:rsid w:val="009743AC"/>
    <w:pPr>
      <w:tabs>
        <w:tab w:val="right" w:leader="dot" w:pos="8630"/>
      </w:tabs>
      <w:spacing w:after="40" w:line="240" w:lineRule="auto"/>
    </w:pPr>
    <w:rPr>
      <w:smallCaps/>
      <w:color w:val="CF543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rsid w:val="009743AC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rsid w:val="009743AC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rsid w:val="009743AC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rsid w:val="009743AC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0">
    <w:name w:val="toc 6"/>
    <w:basedOn w:val="a0"/>
    <w:next w:val="a0"/>
    <w:autoRedefine/>
    <w:uiPriority w:val="99"/>
    <w:semiHidden/>
    <w:unhideWhenUsed/>
    <w:rsid w:val="009743AC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0">
    <w:name w:val="toc 7"/>
    <w:basedOn w:val="a0"/>
    <w:next w:val="a0"/>
    <w:autoRedefine/>
    <w:uiPriority w:val="99"/>
    <w:semiHidden/>
    <w:unhideWhenUsed/>
    <w:rsid w:val="009743AC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0">
    <w:name w:val="toc 8"/>
    <w:basedOn w:val="a0"/>
    <w:next w:val="a0"/>
    <w:autoRedefine/>
    <w:uiPriority w:val="99"/>
    <w:semiHidden/>
    <w:unhideWhenUsed/>
    <w:rsid w:val="009743AC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0">
    <w:name w:val="toc 9"/>
    <w:basedOn w:val="a0"/>
    <w:next w:val="a0"/>
    <w:autoRedefine/>
    <w:uiPriority w:val="99"/>
    <w:semiHidden/>
    <w:unhideWhenUsed/>
    <w:rsid w:val="009743AC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-">
    <w:name w:val="Hyperlink"/>
    <w:basedOn w:val="a1"/>
    <w:uiPriority w:val="99"/>
    <w:semiHidden/>
    <w:unhideWhenUsed/>
    <w:rsid w:val="009743AC"/>
    <w:rPr>
      <w:color w:val="auto"/>
      <w:u w:val="single"/>
    </w:rPr>
  </w:style>
  <w:style w:type="character" w:styleId="af4">
    <w:name w:val="Book Title"/>
    <w:basedOn w:val="a1"/>
    <w:uiPriority w:val="33"/>
    <w:qFormat/>
    <w:rsid w:val="009743AC"/>
    <w:rPr>
      <w:b/>
      <w:bCs/>
      <w:caps w:val="0"/>
      <w:smallCaps/>
      <w:spacing w:val="10"/>
    </w:rPr>
  </w:style>
  <w:style w:type="character" w:styleId="af5">
    <w:name w:val="Intense Emphasis"/>
    <w:basedOn w:val="a1"/>
    <w:uiPriority w:val="21"/>
    <w:qFormat/>
    <w:rsid w:val="009743AC"/>
    <w:rPr>
      <w:b w:val="0"/>
      <w:bCs/>
      <w:i/>
      <w:iCs/>
      <w:caps w:val="0"/>
      <w:smallCaps w:val="0"/>
      <w:color w:val="000000"/>
    </w:rPr>
  </w:style>
  <w:style w:type="character" w:styleId="af6">
    <w:name w:val="Intense Reference"/>
    <w:basedOn w:val="a1"/>
    <w:uiPriority w:val="32"/>
    <w:qFormat/>
    <w:rsid w:val="009743AC"/>
    <w:rPr>
      <w:b/>
      <w:bCs/>
      <w:caps w:val="0"/>
      <w:smallCaps/>
      <w:color w:val="auto"/>
      <w:spacing w:val="5"/>
      <w:u w:val="single"/>
    </w:rPr>
  </w:style>
  <w:style w:type="character" w:styleId="af7">
    <w:name w:val="Subtle Emphasis"/>
    <w:basedOn w:val="a1"/>
    <w:uiPriority w:val="19"/>
    <w:qFormat/>
    <w:rsid w:val="009743AC"/>
    <w:rPr>
      <w:i/>
      <w:iCs/>
      <w:color w:val="auto"/>
    </w:rPr>
  </w:style>
  <w:style w:type="character" w:styleId="af8">
    <w:name w:val="Subtle Reference"/>
    <w:basedOn w:val="a1"/>
    <w:uiPriority w:val="31"/>
    <w:qFormat/>
    <w:rsid w:val="009743AC"/>
    <w:rPr>
      <w:smallCaps/>
      <w:color w:val="auto"/>
      <w:u w:val="single"/>
    </w:rPr>
  </w:style>
  <w:style w:type="paragraph" w:styleId="af9">
    <w:name w:val="Closing"/>
    <w:basedOn w:val="a0"/>
    <w:link w:val="Char5"/>
    <w:uiPriority w:val="5"/>
    <w:unhideWhenUsed/>
    <w:rsid w:val="009743AC"/>
    <w:pPr>
      <w:spacing w:before="480" w:after="960"/>
      <w:contextualSpacing/>
    </w:pPr>
  </w:style>
  <w:style w:type="character" w:customStyle="1" w:styleId="Char5">
    <w:name w:val="Κλείσιμο Char"/>
    <w:basedOn w:val="a1"/>
    <w:link w:val="af9"/>
    <w:uiPriority w:val="5"/>
    <w:rsid w:val="009743AC"/>
    <w:rPr>
      <w:rFonts w:cs="Times New Roman"/>
      <w:color w:val="auto"/>
      <w:szCs w:val="20"/>
    </w:rPr>
  </w:style>
  <w:style w:type="paragraph" w:customStyle="1" w:styleId="afa">
    <w:name w:val="Διεύθυνση παραλήπτη"/>
    <w:basedOn w:val="af2"/>
    <w:link w:val="afb"/>
    <w:uiPriority w:val="3"/>
    <w:qFormat/>
    <w:rsid w:val="009743AC"/>
    <w:pPr>
      <w:spacing w:after="360"/>
      <w:contextualSpacing/>
    </w:pPr>
  </w:style>
  <w:style w:type="paragraph" w:styleId="afc">
    <w:name w:val="Salutation"/>
    <w:basedOn w:val="af2"/>
    <w:next w:val="a0"/>
    <w:link w:val="Char6"/>
    <w:uiPriority w:val="4"/>
    <w:unhideWhenUsed/>
    <w:qFormat/>
    <w:rsid w:val="009743AC"/>
    <w:pPr>
      <w:spacing w:before="480" w:after="320"/>
      <w:contextualSpacing/>
    </w:pPr>
    <w:rPr>
      <w:b/>
    </w:rPr>
  </w:style>
  <w:style w:type="character" w:customStyle="1" w:styleId="Char6">
    <w:name w:val="Χαιρετισμός Char"/>
    <w:basedOn w:val="a1"/>
    <w:link w:val="afc"/>
    <w:uiPriority w:val="4"/>
    <w:rsid w:val="009743AC"/>
    <w:rPr>
      <w:rFonts w:cs="Times New Roman"/>
      <w:b/>
      <w:color w:val="auto"/>
      <w:szCs w:val="20"/>
    </w:rPr>
  </w:style>
  <w:style w:type="paragraph" w:customStyle="1" w:styleId="afd">
    <w:name w:val="Διεύθυνση αποστολέα"/>
    <w:basedOn w:val="af2"/>
    <w:uiPriority w:val="2"/>
    <w:rsid w:val="009743AC"/>
    <w:pPr>
      <w:contextualSpacing/>
    </w:pPr>
    <w:rPr>
      <w:color w:val="93A299" w:themeColor="accent1"/>
      <w:sz w:val="18"/>
    </w:rPr>
  </w:style>
  <w:style w:type="paragraph" w:styleId="afe">
    <w:name w:val="Subtitle"/>
    <w:basedOn w:val="a0"/>
    <w:next w:val="a0"/>
    <w:link w:val="Char7"/>
    <w:uiPriority w:val="11"/>
    <w:qFormat/>
    <w:rsid w:val="009743AC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Char7">
    <w:name w:val="Υπότιτλος Char"/>
    <w:basedOn w:val="a1"/>
    <w:link w:val="afe"/>
    <w:uiPriority w:val="11"/>
    <w:rsid w:val="009743AC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">
    <w:name w:val="Title"/>
    <w:basedOn w:val="a0"/>
    <w:next w:val="a0"/>
    <w:link w:val="Char8"/>
    <w:uiPriority w:val="10"/>
    <w:qFormat/>
    <w:rsid w:val="009743A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Char8">
    <w:name w:val="Τίτλος Char"/>
    <w:basedOn w:val="a1"/>
    <w:link w:val="aff"/>
    <w:uiPriority w:val="10"/>
    <w:rsid w:val="009743AC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aff0">
    <w:name w:val="Date"/>
    <w:basedOn w:val="a0"/>
    <w:next w:val="a0"/>
    <w:link w:val="Char9"/>
    <w:uiPriority w:val="99"/>
    <w:semiHidden/>
    <w:unhideWhenUsed/>
    <w:rsid w:val="009743AC"/>
  </w:style>
  <w:style w:type="character" w:customStyle="1" w:styleId="Char9">
    <w:name w:val="Ημερομηνία Char"/>
    <w:basedOn w:val="a1"/>
    <w:link w:val="aff0"/>
    <w:uiPriority w:val="99"/>
    <w:semiHidden/>
    <w:rsid w:val="009743AC"/>
    <w:rPr>
      <w:rFonts w:cs="Times New Roman"/>
      <w:color w:val="auto"/>
      <w:szCs w:val="20"/>
    </w:rPr>
  </w:style>
  <w:style w:type="character" w:styleId="aff1">
    <w:name w:val="Placeholder Text"/>
    <w:basedOn w:val="a1"/>
    <w:uiPriority w:val="99"/>
    <w:unhideWhenUsed/>
    <w:rsid w:val="009743AC"/>
    <w:rPr>
      <w:color w:val="808080"/>
    </w:rPr>
  </w:style>
  <w:style w:type="paragraph" w:styleId="aff2">
    <w:name w:val="Signature"/>
    <w:basedOn w:val="a0"/>
    <w:link w:val="Chara"/>
    <w:uiPriority w:val="99"/>
    <w:unhideWhenUsed/>
    <w:rsid w:val="009743AC"/>
    <w:pPr>
      <w:contextualSpacing/>
    </w:pPr>
  </w:style>
  <w:style w:type="character" w:customStyle="1" w:styleId="Chara">
    <w:name w:val="Υπογραφή Char"/>
    <w:basedOn w:val="a1"/>
    <w:link w:val="aff2"/>
    <w:uiPriority w:val="99"/>
    <w:rsid w:val="009743AC"/>
    <w:rPr>
      <w:rFonts w:cs="Times New Roman"/>
      <w:color w:val="auto"/>
      <w:szCs w:val="20"/>
    </w:rPr>
  </w:style>
  <w:style w:type="table" w:customStyle="1" w:styleId="61">
    <w:name w:val="Στυλ 6"/>
    <w:basedOn w:val="a2"/>
    <w:uiPriority w:val="26"/>
    <w:rsid w:val="009743AC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aff3">
    <w:name w:val="Κείμενο ημερομηνίας"/>
    <w:basedOn w:val="a0"/>
    <w:uiPriority w:val="35"/>
    <w:rsid w:val="009743AC"/>
    <w:pPr>
      <w:spacing w:before="720"/>
      <w:contextualSpacing/>
    </w:pPr>
  </w:style>
  <w:style w:type="character" w:customStyle="1" w:styleId="Char4">
    <w:name w:val="Χωρίς διάστιχο Char"/>
    <w:basedOn w:val="a1"/>
    <w:link w:val="af2"/>
    <w:uiPriority w:val="1"/>
    <w:rsid w:val="009743AC"/>
  </w:style>
  <w:style w:type="paragraph" w:styleId="aff4">
    <w:name w:val="List Paragraph"/>
    <w:basedOn w:val="a0"/>
    <w:uiPriority w:val="34"/>
    <w:qFormat/>
    <w:rsid w:val="009743AC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Char0">
    <w:name w:val="Έντονο εισαγωγικό Char"/>
    <w:basedOn w:val="a1"/>
    <w:link w:val="ac"/>
    <w:uiPriority w:val="30"/>
    <w:rsid w:val="009743AC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</w:rPr>
  </w:style>
  <w:style w:type="paragraph" w:styleId="aff5">
    <w:name w:val="TOC Heading"/>
    <w:basedOn w:val="1"/>
    <w:next w:val="a0"/>
    <w:uiPriority w:val="39"/>
    <w:semiHidden/>
    <w:unhideWhenUsed/>
    <w:qFormat/>
    <w:rsid w:val="009743AC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afb">
    <w:name w:val="Χαρακτήρας διεύθυνσης παραλήπτη"/>
    <w:basedOn w:val="a1"/>
    <w:link w:val="afa"/>
    <w:uiPriority w:val="5"/>
    <w:locked/>
    <w:rsid w:val="009743AC"/>
  </w:style>
  <w:style w:type="paragraph" w:customStyle="1" w:styleId="aff6">
    <w:name w:val="Επικεφαλίδα ενότητας"/>
    <w:basedOn w:val="a0"/>
    <w:next w:val="a0"/>
    <w:rsid w:val="009743AC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aff7">
    <w:name w:val="Προσωπικό όνομα"/>
    <w:basedOn w:val="aff"/>
    <w:next w:val="a0"/>
    <w:qFormat/>
    <w:rsid w:val="009743AC"/>
    <w:pPr>
      <w:spacing w:after="0"/>
    </w:pPr>
    <w:rPr>
      <w:b/>
      <w:bCs/>
      <w:caps/>
      <w:color w:val="564B3C" w:themeColor="text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i\AppData\Roaming\Microsoft\Templates\&#917;&#960;&#953;&#963;&#964;&#959;&#955;&#942;%20&#963;&#965;&#947;&#967;&#974;&#957;&#949;&#965;&#963;&#951;&#962;%20&#945;&#955;&#955;&#951;&#955;&#959;&#947;&#961;&#945;&#966;&#943;&#945;&#962;%20(&#931;&#966;&#961;&#945;&#947;&#953;&#963;&#956;&#941;&#957;&#951;%20&#963;&#967;&#949;&#948;&#943;&#945;&#963;&#95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ΥΠΕΥΘΥΝΗ ΔΗΛΩΣΗ</CompanyAddress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7F501EAE-2DD9-4729-8D2C-371A1F0E8C8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069CE97-C4CF-4B27-A3DA-668E214E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Επιστολή συγχώνευσης αλληλογραφίας (Σφραγισμένη σχεδίαση).dotx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lazari</dc:creator>
  <cp:keywords/>
  <cp:lastModifiedBy>GIANNIS</cp:lastModifiedBy>
  <cp:revision>5</cp:revision>
  <dcterms:created xsi:type="dcterms:W3CDTF">2019-04-13T08:49:00Z</dcterms:created>
  <dcterms:modified xsi:type="dcterms:W3CDTF">2022-02-19T06:41:00Z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